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5F5AA" w14:textId="77777777" w:rsidR="00284A00" w:rsidRDefault="00284A00" w:rsidP="00BC6D29">
      <w:pPr>
        <w:spacing w:after="0" w:line="36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r w:rsidR="00281351">
        <w:rPr>
          <w:rFonts w:ascii="Arial" w:hAnsi="Arial" w:cs="Arial"/>
        </w:rPr>
        <w:tab/>
      </w:r>
      <w:r w:rsidR="00281351">
        <w:rPr>
          <w:rFonts w:ascii="Arial" w:hAnsi="Arial" w:cs="Arial"/>
        </w:rPr>
        <w:tab/>
      </w:r>
      <w:r w:rsidR="0028135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1351">
        <w:rPr>
          <w:rFonts w:ascii="Arial" w:hAnsi="Arial" w:cs="Arial"/>
        </w:rPr>
        <w:t xml:space="preserve">Name </w:t>
      </w:r>
    </w:p>
    <w:p w14:paraId="3A5E4D68" w14:textId="77777777" w:rsidR="00284A00" w:rsidRPr="00BC6D29" w:rsidRDefault="00284A00" w:rsidP="00284A00">
      <w:pPr>
        <w:spacing w:after="0" w:line="360" w:lineRule="auto"/>
        <w:rPr>
          <w:rFonts w:ascii="Arial" w:hAnsi="Arial" w:cs="Arial"/>
        </w:rPr>
      </w:pPr>
      <w:r>
        <w:rPr>
          <w:rFonts w:ascii="Arial" w:hAnsi="Arial" w:cs="Arial"/>
        </w:rPr>
        <w:t>und Anschrift Vermieter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und Anschrift</w:t>
      </w:r>
      <w:r w:rsidRPr="00BC6D29">
        <w:rPr>
          <w:rFonts w:ascii="Arial" w:hAnsi="Arial" w:cs="Arial"/>
        </w:rPr>
        <w:t xml:space="preserve"> Absender</w:t>
      </w:r>
      <w:r>
        <w:rPr>
          <w:rFonts w:ascii="Arial" w:hAnsi="Arial" w:cs="Arial"/>
        </w:rPr>
        <w:t xml:space="preserve"> (Mieter)</w:t>
      </w:r>
    </w:p>
    <w:p w14:paraId="4ECC4FAB" w14:textId="77777777" w:rsidR="004C228A" w:rsidRPr="00BC6D29" w:rsidRDefault="004C228A" w:rsidP="00BC6D29">
      <w:pPr>
        <w:spacing w:after="0" w:line="360" w:lineRule="auto"/>
        <w:rPr>
          <w:rFonts w:ascii="Arial" w:hAnsi="Arial" w:cs="Arial"/>
        </w:rPr>
      </w:pPr>
    </w:p>
    <w:p w14:paraId="0F193881" w14:textId="77777777" w:rsidR="004C228A" w:rsidRPr="00BC6D29" w:rsidRDefault="004C228A" w:rsidP="00BC6D29">
      <w:pPr>
        <w:spacing w:after="0" w:line="360" w:lineRule="auto"/>
        <w:rPr>
          <w:rFonts w:ascii="Arial" w:hAnsi="Arial" w:cs="Arial"/>
        </w:rPr>
      </w:pPr>
    </w:p>
    <w:p w14:paraId="5599571F" w14:textId="77777777" w:rsidR="004C228A" w:rsidRPr="00BC6D29" w:rsidRDefault="004C228A" w:rsidP="00BC6D29">
      <w:pPr>
        <w:spacing w:after="0" w:line="360" w:lineRule="auto"/>
        <w:rPr>
          <w:rFonts w:ascii="Arial" w:hAnsi="Arial" w:cs="Arial"/>
        </w:rPr>
      </w:pPr>
    </w:p>
    <w:p w14:paraId="76B02B2E" w14:textId="77777777" w:rsidR="004C228A" w:rsidRPr="00BC6D29" w:rsidRDefault="004C228A" w:rsidP="00BC6D29">
      <w:pPr>
        <w:spacing w:after="0" w:line="360" w:lineRule="auto"/>
        <w:rPr>
          <w:rFonts w:ascii="Arial" w:hAnsi="Arial" w:cs="Arial"/>
        </w:rPr>
      </w:pP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r>
      <w:r w:rsidRPr="00BC6D29">
        <w:rPr>
          <w:rFonts w:ascii="Arial" w:hAnsi="Arial" w:cs="Arial"/>
        </w:rPr>
        <w:tab/>
        <w:t>Ort, Datum</w:t>
      </w:r>
    </w:p>
    <w:p w14:paraId="5F758BA1" w14:textId="77777777" w:rsidR="004C228A" w:rsidRPr="00BC6D29" w:rsidRDefault="004C228A" w:rsidP="00BC6D29">
      <w:pPr>
        <w:spacing w:after="0" w:line="360" w:lineRule="auto"/>
        <w:rPr>
          <w:rFonts w:ascii="Arial" w:hAnsi="Arial" w:cs="Arial"/>
        </w:rPr>
      </w:pPr>
    </w:p>
    <w:p w14:paraId="3B7A8C82" w14:textId="77777777" w:rsidR="004C228A" w:rsidRPr="00BC6D29" w:rsidRDefault="004C228A" w:rsidP="00BC6D29">
      <w:pPr>
        <w:spacing w:after="0" w:line="360" w:lineRule="auto"/>
        <w:rPr>
          <w:rFonts w:ascii="Arial" w:hAnsi="Arial" w:cs="Arial"/>
        </w:rPr>
      </w:pPr>
      <w:r w:rsidRPr="00BC6D29">
        <w:rPr>
          <w:rFonts w:ascii="Arial" w:hAnsi="Arial" w:cs="Arial"/>
        </w:rPr>
        <w:t>Sehr geehrte</w:t>
      </w:r>
      <w:r w:rsidR="00281351">
        <w:rPr>
          <w:rFonts w:ascii="Arial" w:hAnsi="Arial" w:cs="Arial"/>
        </w:rPr>
        <w:t>/</w:t>
      </w:r>
      <w:r w:rsidRPr="00BC6D29">
        <w:rPr>
          <w:rFonts w:ascii="Arial" w:hAnsi="Arial" w:cs="Arial"/>
        </w:rPr>
        <w:t xml:space="preserve">r Herr/Frau, </w:t>
      </w:r>
    </w:p>
    <w:p w14:paraId="676D3C14" w14:textId="77777777" w:rsidR="004C228A" w:rsidRPr="00BC6D29" w:rsidRDefault="004C228A" w:rsidP="00BC6D29">
      <w:pPr>
        <w:spacing w:after="0" w:line="360" w:lineRule="auto"/>
        <w:rPr>
          <w:rFonts w:ascii="Arial" w:hAnsi="Arial" w:cs="Arial"/>
        </w:rPr>
      </w:pPr>
    </w:p>
    <w:p w14:paraId="64A6B7D6" w14:textId="77777777" w:rsidR="004C228A" w:rsidRPr="00BC6D29" w:rsidRDefault="004C228A" w:rsidP="00BC6D29">
      <w:pPr>
        <w:spacing w:after="0" w:line="360" w:lineRule="auto"/>
        <w:rPr>
          <w:rFonts w:ascii="Arial" w:hAnsi="Arial" w:cs="Arial"/>
        </w:rPr>
      </w:pPr>
      <w:r w:rsidRPr="00BC6D29">
        <w:rPr>
          <w:rFonts w:ascii="Arial" w:hAnsi="Arial" w:cs="Arial"/>
        </w:rPr>
        <w:t>wie auch Ihnen liegt mir daran, die Bildung von Schimmel in meiner von Ihnen angemieteten Wohnung zu vermeiden. Abgesehen von der Gefährdung für die Gesundheit, schädigt er nachhaltig die Bausubstanz, was umfassende und kostenaufwän</w:t>
      </w:r>
      <w:r w:rsidR="00486944" w:rsidRPr="00BC6D29">
        <w:rPr>
          <w:rFonts w:ascii="Arial" w:hAnsi="Arial" w:cs="Arial"/>
        </w:rPr>
        <w:t>dige Renovierungen zur Folge hätte.</w:t>
      </w:r>
      <w:r w:rsidRPr="00BC6D29">
        <w:rPr>
          <w:rFonts w:ascii="Arial" w:hAnsi="Arial" w:cs="Arial"/>
        </w:rPr>
        <w:t xml:space="preserve"> </w:t>
      </w:r>
    </w:p>
    <w:p w14:paraId="6AE76E26" w14:textId="77777777" w:rsidR="004C228A" w:rsidRPr="00BC6D29" w:rsidRDefault="004C228A" w:rsidP="00BC6D29">
      <w:pPr>
        <w:spacing w:after="0" w:line="360" w:lineRule="auto"/>
        <w:rPr>
          <w:rFonts w:ascii="Arial" w:hAnsi="Arial" w:cs="Arial"/>
        </w:rPr>
      </w:pPr>
    </w:p>
    <w:p w14:paraId="4B7986BD" w14:textId="77777777" w:rsidR="00486944" w:rsidRPr="00BC6D29" w:rsidRDefault="00BC6D29" w:rsidP="00BC6D29">
      <w:pPr>
        <w:spacing w:after="0" w:line="360" w:lineRule="auto"/>
        <w:rPr>
          <w:rFonts w:ascii="Arial" w:hAnsi="Arial" w:cs="Arial"/>
        </w:rPr>
      </w:pPr>
      <w:r w:rsidRPr="00BC6D29">
        <w:rPr>
          <w:rFonts w:ascii="Arial" w:hAnsi="Arial" w:cs="Arial"/>
        </w:rPr>
        <w:t>U</w:t>
      </w:r>
      <w:r w:rsidR="004C228A" w:rsidRPr="00BC6D29">
        <w:rPr>
          <w:rFonts w:ascii="Arial" w:hAnsi="Arial" w:cs="Arial"/>
        </w:rPr>
        <w:t>m Schimmelbildung vorzubeugen, ist ein regelmäßiges</w:t>
      </w:r>
      <w:r w:rsidR="00486944" w:rsidRPr="00BC6D29">
        <w:rPr>
          <w:rFonts w:ascii="Arial" w:hAnsi="Arial" w:cs="Arial"/>
        </w:rPr>
        <w:t xml:space="preserve"> Lüften</w:t>
      </w:r>
      <w:r w:rsidRPr="00BC6D29">
        <w:rPr>
          <w:rFonts w:ascii="Arial" w:hAnsi="Arial" w:cs="Arial"/>
        </w:rPr>
        <w:t xml:space="preserve"> unverzichtbar</w:t>
      </w:r>
      <w:r w:rsidR="00486944" w:rsidRPr="00BC6D29">
        <w:rPr>
          <w:rFonts w:ascii="Arial" w:hAnsi="Arial" w:cs="Arial"/>
        </w:rPr>
        <w:t>. Dabei ist das Stoßlüften bei weit geöffnetem Fenster ideal, um vor allem Luftfeuchtigkeit aus den Räumen zu bekommen. Empfohlen ist dieses Lüften mehrmals am Tag, was aus verschiedenen Gründen, wie beispielsweise beruflicher Abwesenheit nicht immer möglich ist. Das Kipplüften bietet hier leider keine Alternative. Denn es sorgt für ein Auskühlen der Bausubstanz und für Feuchtigkeit im Fenstersturz. Dies ist ein optimaler Nährboden für Schimmelsporen und schädlich für alle Bewohner.</w:t>
      </w:r>
    </w:p>
    <w:p w14:paraId="1032DFE6" w14:textId="77777777" w:rsidR="004C228A" w:rsidRPr="00BC6D29" w:rsidRDefault="004C228A" w:rsidP="00BC6D29">
      <w:pPr>
        <w:spacing w:after="0" w:line="360" w:lineRule="auto"/>
        <w:rPr>
          <w:rFonts w:ascii="Arial" w:hAnsi="Arial" w:cs="Arial"/>
        </w:rPr>
      </w:pPr>
    </w:p>
    <w:p w14:paraId="0AC428DD" w14:textId="77777777" w:rsidR="00095F78" w:rsidRDefault="00486944" w:rsidP="00BC6D29">
      <w:pPr>
        <w:spacing w:after="0" w:line="360" w:lineRule="auto"/>
        <w:rPr>
          <w:rFonts w:ascii="Arial" w:hAnsi="Arial" w:cs="Arial"/>
        </w:rPr>
      </w:pPr>
      <w:r w:rsidRPr="00BC6D29">
        <w:rPr>
          <w:rFonts w:ascii="Arial" w:hAnsi="Arial" w:cs="Arial"/>
        </w:rPr>
        <w:t xml:space="preserve">Bei der Suche nach einer Lösung bin ich auf den </w:t>
      </w:r>
      <w:r w:rsidR="00095F78">
        <w:rPr>
          <w:rFonts w:ascii="Arial" w:hAnsi="Arial" w:cs="Arial"/>
        </w:rPr>
        <w:t>Fensterlüfter Plus</w:t>
      </w:r>
      <w:r w:rsidRPr="00BC6D29">
        <w:rPr>
          <w:rFonts w:ascii="Arial" w:hAnsi="Arial" w:cs="Arial"/>
        </w:rPr>
        <w:t xml:space="preserve"> der Marke Schellenberg gestoßen. Er ist kostengünstig </w:t>
      </w:r>
      <w:r w:rsidR="00095F78">
        <w:rPr>
          <w:rFonts w:ascii="Arial" w:hAnsi="Arial" w:cs="Arial"/>
        </w:rPr>
        <w:t xml:space="preserve">und der erfüllt </w:t>
      </w:r>
      <w:r w:rsidR="00095F78" w:rsidRPr="00095F78">
        <w:rPr>
          <w:rFonts w:ascii="Arial" w:hAnsi="Arial" w:cs="Arial"/>
        </w:rPr>
        <w:t>die Technische Regel für Gasinstallationen für Verbrennungsluftversorgung: DVGW-TRGI 2018</w:t>
      </w:r>
      <w:r w:rsidR="00095F78">
        <w:rPr>
          <w:rFonts w:ascii="Arial" w:hAnsi="Arial" w:cs="Arial"/>
        </w:rPr>
        <w:t xml:space="preserve">, hilft also bei der Genehmigung von Feuerstätten. </w:t>
      </w:r>
    </w:p>
    <w:p w14:paraId="22606381" w14:textId="77777777" w:rsidR="004C228A" w:rsidRPr="0083242B" w:rsidRDefault="00095F78" w:rsidP="00BC6D29">
      <w:pPr>
        <w:spacing w:after="0" w:line="360" w:lineRule="auto"/>
        <w:rPr>
          <w:rFonts w:ascii="Arial" w:hAnsi="Arial" w:cs="Arial"/>
          <w:color w:val="000000" w:themeColor="text1"/>
        </w:rPr>
      </w:pPr>
      <w:r>
        <w:rPr>
          <w:rFonts w:ascii="Arial" w:hAnsi="Arial" w:cs="Arial"/>
        </w:rPr>
        <w:t>Er</w:t>
      </w:r>
      <w:r w:rsidR="00486944" w:rsidRPr="00BC6D29">
        <w:rPr>
          <w:rFonts w:ascii="Arial" w:hAnsi="Arial" w:cs="Arial"/>
        </w:rPr>
        <w:t xml:space="preserve"> kann </w:t>
      </w:r>
      <w:r>
        <w:rPr>
          <w:rFonts w:ascii="Arial" w:hAnsi="Arial" w:cs="Arial"/>
        </w:rPr>
        <w:t>selbst</w:t>
      </w:r>
      <w:r w:rsidR="00486944" w:rsidRPr="00BC6D29">
        <w:rPr>
          <w:rFonts w:ascii="Arial" w:hAnsi="Arial" w:cs="Arial"/>
        </w:rPr>
        <w:t xml:space="preserve"> nachgerüstet werden. Mindestens zwei </w:t>
      </w:r>
      <w:r>
        <w:rPr>
          <w:rFonts w:ascii="Arial" w:hAnsi="Arial" w:cs="Arial"/>
        </w:rPr>
        <w:t>Fensterlüfter Plus</w:t>
      </w:r>
      <w:r w:rsidR="002C396E">
        <w:rPr>
          <w:rFonts w:ascii="Arial" w:hAnsi="Arial" w:cs="Arial"/>
        </w:rPr>
        <w:t xml:space="preserve"> müssen im Einsatz sein.</w:t>
      </w:r>
      <w:r w:rsidR="00486944" w:rsidRPr="00BC6D29">
        <w:rPr>
          <w:rFonts w:ascii="Arial" w:hAnsi="Arial" w:cs="Arial"/>
        </w:rPr>
        <w:t xml:space="preserve"> </w:t>
      </w:r>
      <w:r w:rsidR="0066099B">
        <w:rPr>
          <w:rFonts w:ascii="Arial" w:hAnsi="Arial" w:cs="Arial"/>
        </w:rPr>
        <w:t xml:space="preserve">Frische </w:t>
      </w:r>
      <w:r w:rsidR="0066099B" w:rsidRPr="00BC6D29">
        <w:rPr>
          <w:rFonts w:ascii="Arial" w:hAnsi="Arial" w:cs="Arial"/>
        </w:rPr>
        <w:t xml:space="preserve">Luft kommt per natürlichem Ausgleich des Luftdruckunterschieds durch einen Fensterlüfter hinein, nimmt Luftfeuchtigkeit und Schadstoffe auf ihrem Weg durch die Räume mit sich und tritt durch einen anderen Fensterlüfter wieder aus. </w:t>
      </w:r>
      <w:r w:rsidR="00486944" w:rsidRPr="00BC6D29">
        <w:rPr>
          <w:rFonts w:ascii="Arial" w:hAnsi="Arial" w:cs="Arial"/>
        </w:rPr>
        <w:t>Ideal ist die Montage an gegenüberliegenden Fassadenseiten, am besten an der windzugewandten und der gegenüberliegenden</w:t>
      </w:r>
      <w:r w:rsidR="0066099B">
        <w:rPr>
          <w:rFonts w:ascii="Arial" w:hAnsi="Arial" w:cs="Arial"/>
        </w:rPr>
        <w:t xml:space="preserve"> windabgewandten Seite. </w:t>
      </w:r>
      <w:r w:rsidR="00486944" w:rsidRPr="00BC6D29">
        <w:rPr>
          <w:rFonts w:ascii="Arial" w:hAnsi="Arial" w:cs="Arial"/>
        </w:rPr>
        <w:t>Pro Lüfter kö</w:t>
      </w:r>
      <w:bookmarkStart w:id="0" w:name="_GoBack"/>
      <w:r w:rsidR="00486944" w:rsidRPr="0083242B">
        <w:rPr>
          <w:rFonts w:ascii="Arial" w:hAnsi="Arial" w:cs="Arial"/>
          <w:color w:val="000000" w:themeColor="text1"/>
        </w:rPr>
        <w:t>nnen</w:t>
      </w:r>
      <w:r w:rsidR="0066099B" w:rsidRPr="0083242B">
        <w:rPr>
          <w:rFonts w:ascii="Arial" w:hAnsi="Arial" w:cs="Arial"/>
          <w:color w:val="000000" w:themeColor="text1"/>
        </w:rPr>
        <w:t xml:space="preserve"> so</w:t>
      </w:r>
      <w:r w:rsidR="00486944" w:rsidRPr="0083242B">
        <w:rPr>
          <w:rFonts w:ascii="Arial" w:hAnsi="Arial" w:cs="Arial"/>
          <w:color w:val="000000" w:themeColor="text1"/>
        </w:rPr>
        <w:t xml:space="preserve"> 10 qm Fläche bei normaler Raumhöhe</w:t>
      </w:r>
      <w:r w:rsidR="003C5ECD" w:rsidRPr="0083242B">
        <w:rPr>
          <w:rFonts w:ascii="Arial" w:hAnsi="Arial" w:cs="Arial"/>
          <w:color w:val="000000" w:themeColor="text1"/>
        </w:rPr>
        <w:t xml:space="preserve"> </w:t>
      </w:r>
      <w:r w:rsidR="00F24EE0" w:rsidRPr="0083242B">
        <w:rPr>
          <w:rFonts w:ascii="Arial" w:hAnsi="Arial" w:cs="Arial"/>
          <w:color w:val="000000" w:themeColor="text1"/>
        </w:rPr>
        <w:t>feingelüftet werden, überall dort</w:t>
      </w:r>
      <w:r w:rsidR="00EC6C4A" w:rsidRPr="0083242B">
        <w:rPr>
          <w:rFonts w:ascii="Arial" w:hAnsi="Arial" w:cs="Arial"/>
          <w:color w:val="000000" w:themeColor="text1"/>
        </w:rPr>
        <w:t>,</w:t>
      </w:r>
      <w:r w:rsidR="00F24EE0" w:rsidRPr="0083242B">
        <w:rPr>
          <w:rFonts w:ascii="Arial" w:hAnsi="Arial" w:cs="Arial"/>
          <w:color w:val="000000" w:themeColor="text1"/>
        </w:rPr>
        <w:t xml:space="preserve"> wo es notwendig ist.  </w:t>
      </w:r>
    </w:p>
    <w:p w14:paraId="66D60EB3" w14:textId="77777777" w:rsidR="00486944" w:rsidRPr="0083242B" w:rsidRDefault="00486944" w:rsidP="00BC6D29">
      <w:pPr>
        <w:spacing w:after="0" w:line="360" w:lineRule="auto"/>
        <w:rPr>
          <w:rFonts w:ascii="Arial" w:hAnsi="Arial" w:cs="Arial"/>
          <w:color w:val="000000" w:themeColor="text1"/>
        </w:rPr>
      </w:pPr>
    </w:p>
    <w:p w14:paraId="3CFEC3C4" w14:textId="26DCF2AB" w:rsidR="00EC6C4A" w:rsidRDefault="00BC6D29" w:rsidP="00BC6D29">
      <w:pPr>
        <w:spacing w:after="0" w:line="360" w:lineRule="auto"/>
        <w:rPr>
          <w:rFonts w:ascii="Arial" w:hAnsi="Arial" w:cs="Arial"/>
        </w:rPr>
      </w:pPr>
      <w:r w:rsidRPr="0083242B">
        <w:rPr>
          <w:rFonts w:ascii="Arial" w:hAnsi="Arial" w:cs="Arial"/>
          <w:color w:val="000000" w:themeColor="text1"/>
        </w:rPr>
        <w:t>Bei der selbst durchführbaren Montage</w:t>
      </w:r>
      <w:r w:rsidR="00095F78" w:rsidRPr="0083242B">
        <w:rPr>
          <w:rFonts w:ascii="Arial" w:hAnsi="Arial" w:cs="Arial"/>
          <w:color w:val="000000" w:themeColor="text1"/>
        </w:rPr>
        <w:t xml:space="preserve"> sind drei Bohrlöcher im Fensterrahmen zur Befestigung des Lüfters notwendig. Die Fensterdichtung im Montagebereich des Lüfters am Fensterflügel sowie auf der rechten und linken vertikalen Seite</w:t>
      </w:r>
      <w:r w:rsidR="00730DC0" w:rsidRPr="0083242B">
        <w:rPr>
          <w:rFonts w:ascii="Arial" w:hAnsi="Arial" w:cs="Arial"/>
          <w:color w:val="000000" w:themeColor="text1"/>
        </w:rPr>
        <w:t>, jeweils etwa 15</w:t>
      </w:r>
      <w:r w:rsidR="00B6037C" w:rsidRPr="0083242B">
        <w:rPr>
          <w:rFonts w:ascii="Arial" w:hAnsi="Arial" w:cs="Arial"/>
          <w:color w:val="000000" w:themeColor="text1"/>
        </w:rPr>
        <w:t xml:space="preserve"> cm</w:t>
      </w:r>
      <w:bookmarkEnd w:id="0"/>
      <w:r w:rsidR="00B6037C">
        <w:rPr>
          <w:rFonts w:ascii="Arial" w:hAnsi="Arial" w:cs="Arial"/>
        </w:rPr>
        <w:t xml:space="preserve">, </w:t>
      </w:r>
      <w:r w:rsidR="00095F78">
        <w:rPr>
          <w:rFonts w:ascii="Arial" w:hAnsi="Arial" w:cs="Arial"/>
        </w:rPr>
        <w:t xml:space="preserve">werden </w:t>
      </w:r>
      <w:r w:rsidR="00095F78">
        <w:rPr>
          <w:rFonts w:ascii="Arial" w:hAnsi="Arial" w:cs="Arial"/>
        </w:rPr>
        <w:lastRenderedPageBreak/>
        <w:t>entfernt</w:t>
      </w:r>
      <w:r w:rsidR="00095F78" w:rsidRPr="00095F78">
        <w:rPr>
          <w:rFonts w:ascii="Arial" w:hAnsi="Arial" w:cs="Arial"/>
        </w:rPr>
        <w:t xml:space="preserve">. </w:t>
      </w:r>
      <w:r w:rsidR="00E506F4">
        <w:rPr>
          <w:rFonts w:ascii="Arial" w:hAnsi="Arial" w:cs="Arial"/>
        </w:rPr>
        <w:t>Der Einbruchschutz bleibt erhalten. Ebenso wird auch</w:t>
      </w:r>
      <w:r w:rsidR="00EC6C4A">
        <w:rPr>
          <w:rFonts w:ascii="Arial" w:hAnsi="Arial" w:cs="Arial"/>
        </w:rPr>
        <w:t xml:space="preserve"> die Energieeffizienz nicht gemindert, sondern optimiert. Denn d</w:t>
      </w:r>
      <w:r w:rsidR="00EC6C4A" w:rsidRPr="00EC6C4A">
        <w:rPr>
          <w:rFonts w:ascii="Arial" w:hAnsi="Arial" w:cs="Arial"/>
        </w:rPr>
        <w:t xml:space="preserve">ank dem </w:t>
      </w:r>
      <w:r w:rsidR="00095F78">
        <w:rPr>
          <w:rFonts w:ascii="Arial" w:hAnsi="Arial" w:cs="Arial"/>
        </w:rPr>
        <w:t>Fensterlüfter Plus</w:t>
      </w:r>
      <w:r w:rsidR="00EC6C4A" w:rsidRPr="00EC6C4A">
        <w:rPr>
          <w:rFonts w:ascii="Arial" w:hAnsi="Arial" w:cs="Arial"/>
        </w:rPr>
        <w:t xml:space="preserve"> bleibt die Luftfeuchtigkeit in den Wohnräumen in einem nahezu idealen Gleichgewicht. </w:t>
      </w:r>
      <w:r w:rsidR="00EC6C4A">
        <w:rPr>
          <w:rFonts w:ascii="Arial" w:hAnsi="Arial" w:cs="Arial"/>
        </w:rPr>
        <w:t>Die</w:t>
      </w:r>
      <w:r w:rsidR="00EC6C4A" w:rsidRPr="00EC6C4A">
        <w:rPr>
          <w:rFonts w:ascii="Arial" w:hAnsi="Arial" w:cs="Arial"/>
        </w:rPr>
        <w:t xml:space="preserve"> Heizkosten</w:t>
      </w:r>
      <w:r w:rsidR="00EC6C4A">
        <w:rPr>
          <w:rFonts w:ascii="Arial" w:hAnsi="Arial" w:cs="Arial"/>
        </w:rPr>
        <w:t xml:space="preserve"> sinken</w:t>
      </w:r>
      <w:r w:rsidR="00EC6C4A" w:rsidRPr="00EC6C4A">
        <w:rPr>
          <w:rFonts w:ascii="Arial" w:hAnsi="Arial" w:cs="Arial"/>
        </w:rPr>
        <w:t>, denn Räume mit zu hoher Luftfeuchtigkeit, die durch Kochen, Duschen etc. entsteht, benötigen ein Vielfaches an Energieaufwand, um auf Wohlfühltemperatur zu kommen.</w:t>
      </w:r>
      <w:r w:rsidR="00EC6C4A">
        <w:rPr>
          <w:rFonts w:ascii="Arial" w:hAnsi="Arial" w:cs="Arial"/>
        </w:rPr>
        <w:t xml:space="preserve"> Hier sehe ich natürlich auch für mich einen zusätzlichen Vorteil.</w:t>
      </w:r>
      <w:r w:rsidR="005A69FA">
        <w:rPr>
          <w:rFonts w:ascii="Arial" w:hAnsi="Arial" w:cs="Arial"/>
        </w:rPr>
        <w:t xml:space="preserve"> </w:t>
      </w:r>
    </w:p>
    <w:p w14:paraId="14A90EC5" w14:textId="77777777" w:rsidR="00EC6C4A" w:rsidRPr="00284A00" w:rsidRDefault="00EC6C4A" w:rsidP="00F24EE0">
      <w:pPr>
        <w:spacing w:after="0" w:line="360" w:lineRule="auto"/>
        <w:rPr>
          <w:rFonts w:ascii="Arial" w:hAnsi="Arial" w:cs="Arial"/>
          <w:color w:val="000000" w:themeColor="text1"/>
        </w:rPr>
      </w:pPr>
    </w:p>
    <w:p w14:paraId="34A869DE" w14:textId="77777777" w:rsidR="00F24EE0" w:rsidRDefault="00BC6D29" w:rsidP="00F24EE0">
      <w:pPr>
        <w:spacing w:after="0" w:line="360" w:lineRule="auto"/>
        <w:rPr>
          <w:rFonts w:ascii="Arial" w:hAnsi="Arial" w:cs="Arial"/>
        </w:rPr>
      </w:pPr>
      <w:r w:rsidRPr="00BC6D29">
        <w:rPr>
          <w:rFonts w:ascii="Arial" w:hAnsi="Arial" w:cs="Arial"/>
        </w:rPr>
        <w:t xml:space="preserve">Über den zirkulierenden, natürlichen Luftaustauch der dichtungsfreien Lüftungsstellen links und rechts im Rahmen und über den </w:t>
      </w:r>
      <w:r w:rsidR="00095F78">
        <w:rPr>
          <w:rFonts w:ascii="Arial" w:hAnsi="Arial" w:cs="Arial"/>
        </w:rPr>
        <w:t>Fensterlüfter Plus</w:t>
      </w:r>
      <w:r w:rsidRPr="00BC6D29">
        <w:rPr>
          <w:rFonts w:ascii="Arial" w:hAnsi="Arial" w:cs="Arial"/>
        </w:rPr>
        <w:t xml:space="preserve"> oben, erfolgt die effektive Feinlüftung.</w:t>
      </w:r>
      <w:r w:rsidR="00B052D2">
        <w:rPr>
          <w:rFonts w:ascii="Arial" w:hAnsi="Arial" w:cs="Arial"/>
        </w:rPr>
        <w:t xml:space="preserve"> </w:t>
      </w:r>
      <w:r w:rsidR="00F24EE0">
        <w:rPr>
          <w:rFonts w:ascii="Arial" w:hAnsi="Arial" w:cs="Arial"/>
        </w:rPr>
        <w:t xml:space="preserve">Dabei </w:t>
      </w:r>
      <w:r w:rsidR="00F24EE0" w:rsidRPr="00F24EE0">
        <w:rPr>
          <w:rFonts w:ascii="Arial" w:hAnsi="Arial" w:cs="Arial"/>
        </w:rPr>
        <w:t xml:space="preserve">wird </w:t>
      </w:r>
      <w:r w:rsidR="00F24EE0">
        <w:rPr>
          <w:rFonts w:ascii="Arial" w:hAnsi="Arial" w:cs="Arial"/>
        </w:rPr>
        <w:t xml:space="preserve">die Luft </w:t>
      </w:r>
      <w:r w:rsidR="00F24EE0" w:rsidRPr="00F24EE0">
        <w:rPr>
          <w:rFonts w:ascii="Arial" w:hAnsi="Arial" w:cs="Arial"/>
        </w:rPr>
        <w:t xml:space="preserve">im Fensterrahmen schon vorerwärmt und mischt </w:t>
      </w:r>
      <w:r w:rsidR="00F24EE0">
        <w:rPr>
          <w:rFonts w:ascii="Arial" w:hAnsi="Arial" w:cs="Arial"/>
        </w:rPr>
        <w:t xml:space="preserve">sich </w:t>
      </w:r>
      <w:r w:rsidR="00F24EE0" w:rsidRPr="00F24EE0">
        <w:rPr>
          <w:rFonts w:ascii="Arial" w:hAnsi="Arial" w:cs="Arial"/>
        </w:rPr>
        <w:t xml:space="preserve">so oben im Raum mit der wärmsten Luft, sodass die frisch zugeführte Luft immer </w:t>
      </w:r>
      <w:r w:rsidR="00B052D2">
        <w:rPr>
          <w:rFonts w:ascii="Arial" w:hAnsi="Arial" w:cs="Arial"/>
        </w:rPr>
        <w:t>vort</w:t>
      </w:r>
      <w:r w:rsidR="00F24EE0" w:rsidRPr="00F24EE0">
        <w:rPr>
          <w:rFonts w:ascii="Arial" w:hAnsi="Arial" w:cs="Arial"/>
        </w:rPr>
        <w:t xml:space="preserve">emperiert ist und </w:t>
      </w:r>
      <w:r w:rsidR="00F24EE0">
        <w:rPr>
          <w:rFonts w:ascii="Arial" w:hAnsi="Arial" w:cs="Arial"/>
        </w:rPr>
        <w:t xml:space="preserve">ein </w:t>
      </w:r>
      <w:r w:rsidR="00EC6C4A">
        <w:rPr>
          <w:rFonts w:ascii="Arial" w:hAnsi="Arial" w:cs="Arial"/>
        </w:rPr>
        <w:t xml:space="preserve">schimmelfördernder </w:t>
      </w:r>
      <w:r w:rsidR="00F24EE0">
        <w:rPr>
          <w:rFonts w:ascii="Arial" w:hAnsi="Arial" w:cs="Arial"/>
        </w:rPr>
        <w:t xml:space="preserve">Kälteeffekt </w:t>
      </w:r>
      <w:r w:rsidR="00F24EE0" w:rsidRPr="00F24EE0">
        <w:rPr>
          <w:rFonts w:ascii="Arial" w:hAnsi="Arial" w:cs="Arial"/>
        </w:rPr>
        <w:t>wie bei undichten Fenster</w:t>
      </w:r>
      <w:r w:rsidR="00B052D2">
        <w:rPr>
          <w:rFonts w:ascii="Arial" w:hAnsi="Arial" w:cs="Arial"/>
        </w:rPr>
        <w:t>n</w:t>
      </w:r>
      <w:r w:rsidR="00F24EE0">
        <w:rPr>
          <w:rFonts w:ascii="Arial" w:hAnsi="Arial" w:cs="Arial"/>
        </w:rPr>
        <w:t xml:space="preserve"> </w:t>
      </w:r>
      <w:r w:rsidR="00B052D2">
        <w:rPr>
          <w:rFonts w:ascii="Arial" w:hAnsi="Arial" w:cs="Arial"/>
        </w:rPr>
        <w:t xml:space="preserve">vermieden wird. Darüber hinaus gewährt </w:t>
      </w:r>
      <w:r w:rsidR="00F24EE0">
        <w:rPr>
          <w:rFonts w:ascii="Arial" w:hAnsi="Arial" w:cs="Arial"/>
        </w:rPr>
        <w:t xml:space="preserve">Schellenberg 10 Jahre Garantie auf den </w:t>
      </w:r>
      <w:r w:rsidR="00095F78">
        <w:rPr>
          <w:rFonts w:ascii="Arial" w:hAnsi="Arial" w:cs="Arial"/>
        </w:rPr>
        <w:t>Fensterlüfter Plus</w:t>
      </w:r>
      <w:r w:rsidR="00B052D2">
        <w:rPr>
          <w:rFonts w:ascii="Arial" w:hAnsi="Arial" w:cs="Arial"/>
        </w:rPr>
        <w:t>.</w:t>
      </w:r>
    </w:p>
    <w:p w14:paraId="3BF23C5F" w14:textId="77777777" w:rsidR="004C228A" w:rsidRPr="00BC6D29" w:rsidRDefault="004C228A" w:rsidP="00BC6D29">
      <w:pPr>
        <w:spacing w:after="0" w:line="360" w:lineRule="auto"/>
        <w:rPr>
          <w:rFonts w:ascii="Arial" w:hAnsi="Arial" w:cs="Arial"/>
        </w:rPr>
      </w:pPr>
    </w:p>
    <w:p w14:paraId="5702D05E" w14:textId="77777777" w:rsidR="00BC6D29" w:rsidRPr="00BC6D29" w:rsidRDefault="00BC6D29" w:rsidP="00BC6D29">
      <w:pPr>
        <w:spacing w:after="0" w:line="360" w:lineRule="auto"/>
        <w:rPr>
          <w:rFonts w:ascii="Arial" w:hAnsi="Arial" w:cs="Arial"/>
        </w:rPr>
      </w:pPr>
      <w:r w:rsidRPr="00BC6D29">
        <w:rPr>
          <w:rFonts w:ascii="Arial" w:hAnsi="Arial" w:cs="Arial"/>
        </w:rPr>
        <w:t xml:space="preserve">Ich würde mich sehr freuen, wenn wir mit dem </w:t>
      </w:r>
      <w:r w:rsidR="00095F78">
        <w:rPr>
          <w:rFonts w:ascii="Arial" w:hAnsi="Arial" w:cs="Arial"/>
        </w:rPr>
        <w:t>Fensterlüfter Plus</w:t>
      </w:r>
      <w:r w:rsidRPr="00BC6D29">
        <w:rPr>
          <w:rFonts w:ascii="Arial" w:hAnsi="Arial" w:cs="Arial"/>
        </w:rPr>
        <w:t xml:space="preserve"> eine Lösung für eine sinnvolle </w:t>
      </w:r>
      <w:r w:rsidRPr="00284A00">
        <w:rPr>
          <w:rFonts w:ascii="Arial" w:hAnsi="Arial" w:cs="Arial"/>
          <w:color w:val="000000" w:themeColor="text1"/>
        </w:rPr>
        <w:t xml:space="preserve">Lüftung finden würden und so einem Schimmelbefall vorbeugen könnten. </w:t>
      </w:r>
      <w:r w:rsidR="00EC6C4A" w:rsidRPr="00284A00">
        <w:rPr>
          <w:rFonts w:ascii="Arial" w:hAnsi="Arial" w:cs="Arial"/>
          <w:color w:val="000000" w:themeColor="text1"/>
        </w:rPr>
        <w:t>Wir können uns gerne zu</w:t>
      </w:r>
      <w:r w:rsidR="00830EFA" w:rsidRPr="00284A00">
        <w:rPr>
          <w:rFonts w:ascii="Arial" w:hAnsi="Arial" w:cs="Arial"/>
          <w:color w:val="000000" w:themeColor="text1"/>
        </w:rPr>
        <w:t xml:space="preserve"> den</w:t>
      </w:r>
      <w:r w:rsidR="00EC6C4A" w:rsidRPr="00284A00">
        <w:rPr>
          <w:rFonts w:ascii="Arial" w:hAnsi="Arial" w:cs="Arial"/>
          <w:color w:val="000000" w:themeColor="text1"/>
        </w:rPr>
        <w:t xml:space="preserve"> überschaubaren</w:t>
      </w:r>
      <w:r w:rsidR="00830EFA" w:rsidRPr="00284A00">
        <w:rPr>
          <w:rFonts w:ascii="Arial" w:hAnsi="Arial" w:cs="Arial"/>
          <w:color w:val="000000" w:themeColor="text1"/>
        </w:rPr>
        <w:t xml:space="preserve"> Kosten der</w:t>
      </w:r>
      <w:r w:rsidR="00EC6C4A" w:rsidRPr="00284A00">
        <w:rPr>
          <w:rFonts w:ascii="Arial" w:hAnsi="Arial" w:cs="Arial"/>
          <w:color w:val="000000" w:themeColor="text1"/>
        </w:rPr>
        <w:t xml:space="preserve"> Anschaffung abstimmen</w:t>
      </w:r>
      <w:r w:rsidR="00B052D2" w:rsidRPr="00284A00">
        <w:rPr>
          <w:rFonts w:ascii="Arial" w:hAnsi="Arial" w:cs="Arial"/>
          <w:color w:val="000000" w:themeColor="text1"/>
        </w:rPr>
        <w:t>.</w:t>
      </w:r>
      <w:r w:rsidR="00EC6C4A" w:rsidRPr="00284A00">
        <w:rPr>
          <w:rFonts w:ascii="Arial" w:hAnsi="Arial" w:cs="Arial"/>
          <w:color w:val="000000" w:themeColor="text1"/>
        </w:rPr>
        <w:t xml:space="preserve"> Die </w:t>
      </w:r>
      <w:r w:rsidR="00EC6C4A">
        <w:rPr>
          <w:rFonts w:ascii="Arial" w:hAnsi="Arial" w:cs="Arial"/>
        </w:rPr>
        <w:t>Montage ist wie gesagt einfach umsetzbar und kann gerne von mir übernommen werden.</w:t>
      </w:r>
    </w:p>
    <w:p w14:paraId="22008768" w14:textId="77777777" w:rsidR="00BC6D29" w:rsidRPr="00BC6D29" w:rsidRDefault="00BC6D29" w:rsidP="00BC6D29">
      <w:pPr>
        <w:spacing w:after="0" w:line="360" w:lineRule="auto"/>
        <w:rPr>
          <w:rFonts w:ascii="Arial" w:hAnsi="Arial" w:cs="Arial"/>
        </w:rPr>
      </w:pPr>
    </w:p>
    <w:p w14:paraId="095771C8" w14:textId="77777777" w:rsidR="00BC6D29" w:rsidRPr="00BC6D29" w:rsidRDefault="00BC6D29" w:rsidP="00BC6D29">
      <w:pPr>
        <w:spacing w:after="0" w:line="360" w:lineRule="auto"/>
        <w:rPr>
          <w:rFonts w:ascii="Arial" w:hAnsi="Arial" w:cs="Arial"/>
        </w:rPr>
      </w:pPr>
      <w:r w:rsidRPr="00BC6D29">
        <w:rPr>
          <w:rFonts w:ascii="Arial" w:hAnsi="Arial" w:cs="Arial"/>
        </w:rPr>
        <w:t>Mit freundlichen Grüße</w:t>
      </w:r>
      <w:r w:rsidR="00374623">
        <w:rPr>
          <w:rFonts w:ascii="Arial" w:hAnsi="Arial" w:cs="Arial"/>
        </w:rPr>
        <w:t>n</w:t>
      </w:r>
    </w:p>
    <w:p w14:paraId="7AB4C6B1" w14:textId="77777777" w:rsidR="00BC6D29" w:rsidRPr="00BC6D29" w:rsidRDefault="00BC6D29" w:rsidP="00BC6D29">
      <w:pPr>
        <w:spacing w:after="0" w:line="360" w:lineRule="auto"/>
        <w:rPr>
          <w:rFonts w:ascii="Arial" w:hAnsi="Arial" w:cs="Arial"/>
        </w:rPr>
      </w:pPr>
    </w:p>
    <w:p w14:paraId="0437679F" w14:textId="77777777" w:rsidR="00BC6D29" w:rsidRPr="00BC6D29" w:rsidRDefault="00281351" w:rsidP="00BC6D29">
      <w:pPr>
        <w:spacing w:after="0" w:line="360" w:lineRule="auto"/>
        <w:rPr>
          <w:rFonts w:ascii="Arial" w:hAnsi="Arial" w:cs="Arial"/>
        </w:rPr>
      </w:pPr>
      <w:r>
        <w:rPr>
          <w:rFonts w:ascii="Arial" w:hAnsi="Arial" w:cs="Arial"/>
        </w:rPr>
        <w:t>Vor</w:t>
      </w:r>
      <w:r w:rsidR="00284A00">
        <w:rPr>
          <w:rFonts w:ascii="Arial" w:hAnsi="Arial" w:cs="Arial"/>
        </w:rPr>
        <w:t>-</w:t>
      </w:r>
      <w:r>
        <w:rPr>
          <w:rFonts w:ascii="Arial" w:hAnsi="Arial" w:cs="Arial"/>
        </w:rPr>
        <w:t xml:space="preserve"> und Zuname des Mieters</w:t>
      </w:r>
      <w:r w:rsidR="00284A00">
        <w:rPr>
          <w:rFonts w:ascii="Arial" w:hAnsi="Arial" w:cs="Arial"/>
        </w:rPr>
        <w:t xml:space="preserve"> / der Mieterin</w:t>
      </w:r>
    </w:p>
    <w:p w14:paraId="5C8EE0DA" w14:textId="77777777" w:rsidR="00BC6D29" w:rsidRDefault="00BC6D29"/>
    <w:p w14:paraId="7054FDD5" w14:textId="77777777" w:rsidR="00BC6D29" w:rsidRDefault="00BC6D29"/>
    <w:p w14:paraId="079AD123" w14:textId="77777777" w:rsidR="00BC6D29" w:rsidRDefault="00BC6D29"/>
    <w:p w14:paraId="5955EFD3" w14:textId="77777777" w:rsidR="00BC6D29" w:rsidRDefault="00BC6D29"/>
    <w:sectPr w:rsidR="00BC6D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1"/>
    <w:rsid w:val="00095F78"/>
    <w:rsid w:val="00281351"/>
    <w:rsid w:val="00284A00"/>
    <w:rsid w:val="002C396E"/>
    <w:rsid w:val="00374623"/>
    <w:rsid w:val="003C5ECD"/>
    <w:rsid w:val="00486944"/>
    <w:rsid w:val="004C228A"/>
    <w:rsid w:val="005A69FA"/>
    <w:rsid w:val="0066099B"/>
    <w:rsid w:val="00730DC0"/>
    <w:rsid w:val="0080782B"/>
    <w:rsid w:val="00830EFA"/>
    <w:rsid w:val="0083242B"/>
    <w:rsid w:val="00A17B41"/>
    <w:rsid w:val="00B052D2"/>
    <w:rsid w:val="00B6037C"/>
    <w:rsid w:val="00BC6D29"/>
    <w:rsid w:val="00DD7AEB"/>
    <w:rsid w:val="00E506F4"/>
    <w:rsid w:val="00EC6C4A"/>
    <w:rsid w:val="00F24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F080"/>
  <w15:chartTrackingRefBased/>
  <w15:docId w15:val="{5780ED85-C4A8-4C25-984B-2490BD68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A69FA"/>
    <w:rPr>
      <w:sz w:val="16"/>
      <w:szCs w:val="16"/>
    </w:rPr>
  </w:style>
  <w:style w:type="paragraph" w:styleId="Kommentartext">
    <w:name w:val="annotation text"/>
    <w:basedOn w:val="Standard"/>
    <w:link w:val="KommentartextZchn"/>
    <w:uiPriority w:val="99"/>
    <w:semiHidden/>
    <w:unhideWhenUsed/>
    <w:rsid w:val="005A69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69FA"/>
    <w:rPr>
      <w:sz w:val="20"/>
      <w:szCs w:val="20"/>
    </w:rPr>
  </w:style>
  <w:style w:type="paragraph" w:styleId="Kommentarthema">
    <w:name w:val="annotation subject"/>
    <w:basedOn w:val="Kommentartext"/>
    <w:next w:val="Kommentartext"/>
    <w:link w:val="KommentarthemaZchn"/>
    <w:uiPriority w:val="99"/>
    <w:semiHidden/>
    <w:unhideWhenUsed/>
    <w:rsid w:val="005A69FA"/>
    <w:rPr>
      <w:b/>
      <w:bCs/>
    </w:rPr>
  </w:style>
  <w:style w:type="character" w:customStyle="1" w:styleId="KommentarthemaZchn">
    <w:name w:val="Kommentarthema Zchn"/>
    <w:basedOn w:val="KommentartextZchn"/>
    <w:link w:val="Kommentarthema"/>
    <w:uiPriority w:val="99"/>
    <w:semiHidden/>
    <w:rsid w:val="005A69FA"/>
    <w:rPr>
      <w:b/>
      <w:bCs/>
      <w:sz w:val="20"/>
      <w:szCs w:val="20"/>
    </w:rPr>
  </w:style>
  <w:style w:type="paragraph" w:styleId="Sprechblasentext">
    <w:name w:val="Balloon Text"/>
    <w:basedOn w:val="Standard"/>
    <w:link w:val="SprechblasentextZchn"/>
    <w:uiPriority w:val="99"/>
    <w:semiHidden/>
    <w:unhideWhenUsed/>
    <w:rsid w:val="005A69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6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5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Köhler [SCHELLENBERG]</dc:creator>
  <cp:keywords/>
  <dc:description/>
  <cp:lastModifiedBy>Stefan Köhler [SCHELLENBERG]</cp:lastModifiedBy>
  <cp:revision>5</cp:revision>
  <dcterms:created xsi:type="dcterms:W3CDTF">2023-06-26T14:28:00Z</dcterms:created>
  <dcterms:modified xsi:type="dcterms:W3CDTF">2023-06-27T06:03:00Z</dcterms:modified>
</cp:coreProperties>
</file>